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66" w:rsidRDefault="00EB009A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128.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91/19)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Агенцији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99/11, 83/14 и 31/19),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DC4466" w:rsidRDefault="00EB009A">
      <w:pPr>
        <w:spacing w:after="225"/>
        <w:jc w:val="center"/>
      </w:pPr>
      <w:r>
        <w:rPr>
          <w:b/>
          <w:color w:val="000000"/>
        </w:rPr>
        <w:t>ПРАВИЛНИК</w:t>
      </w:r>
    </w:p>
    <w:p w:rsidR="00DC4466" w:rsidRDefault="00EB009A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садржини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понуђача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документацији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подноси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пријаву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регистрацију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понуђача</w:t>
      </w:r>
      <w:proofErr w:type="spellEnd"/>
    </w:p>
    <w:p w:rsidR="00DC4466" w:rsidRDefault="00EB009A">
      <w:pPr>
        <w:spacing w:after="120"/>
        <w:jc w:val="center"/>
      </w:pPr>
      <w:proofErr w:type="spellStart"/>
      <w:r>
        <w:rPr>
          <w:b/>
          <w:color w:val="000000"/>
        </w:rPr>
        <w:t>Предмет</w:t>
      </w:r>
      <w:proofErr w:type="spellEnd"/>
    </w:p>
    <w:p w:rsidR="00DC4466" w:rsidRDefault="00EB009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20"/>
        <w:jc w:val="center"/>
      </w:pPr>
      <w:proofErr w:type="spellStart"/>
      <w:r>
        <w:rPr>
          <w:b/>
          <w:color w:val="000000"/>
        </w:rPr>
        <w:t>Субјекти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регистрације</w:t>
      </w:r>
      <w:proofErr w:type="spellEnd"/>
    </w:p>
    <w:p w:rsidR="00DC4466" w:rsidRDefault="00EB009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јединствена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централна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електронска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региструју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20"/>
        <w:jc w:val="center"/>
      </w:pPr>
      <w:proofErr w:type="spellStart"/>
      <w:r>
        <w:rPr>
          <w:b/>
          <w:color w:val="000000"/>
        </w:rPr>
        <w:t>Предмет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регистрације</w:t>
      </w:r>
      <w:proofErr w:type="spellEnd"/>
    </w:p>
    <w:p w:rsidR="00DC4466" w:rsidRDefault="00EB009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DC4466" w:rsidRDefault="00EB009A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привредним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</w:t>
      </w:r>
      <w:r>
        <w:rPr>
          <w:color w:val="000000"/>
        </w:rPr>
        <w:t>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забележбе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привредним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привредном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брисања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субјекта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20"/>
        <w:jc w:val="center"/>
      </w:pPr>
      <w:proofErr w:type="spellStart"/>
      <w:r>
        <w:rPr>
          <w:b/>
          <w:color w:val="000000"/>
        </w:rPr>
        <w:t>Подаци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реги</w:t>
      </w:r>
      <w:r>
        <w:rPr>
          <w:b/>
          <w:color w:val="000000"/>
        </w:rPr>
        <w:t>стру</w:t>
      </w:r>
      <w:proofErr w:type="spellEnd"/>
    </w:p>
    <w:p w:rsidR="00DC4466" w:rsidRDefault="00EB009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понуђачу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DC4466" w:rsidRDefault="00EB009A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матични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регистарски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>;</w:t>
      </w:r>
    </w:p>
    <w:p w:rsidR="00DC4466" w:rsidRDefault="00EB009A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порески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>;</w:t>
      </w:r>
    </w:p>
    <w:p w:rsidR="00DC4466" w:rsidRDefault="00EB009A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пословно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седишта</w:t>
      </w:r>
      <w:proofErr w:type="spellEnd"/>
      <w:r>
        <w:rPr>
          <w:color w:val="000000"/>
        </w:rPr>
        <w:t>;</w:t>
      </w:r>
    </w:p>
    <w:p w:rsidR="00DC4466" w:rsidRDefault="00EB009A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лично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ЈМБГ,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пасоша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земљу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20"/>
        <w:jc w:val="center"/>
      </w:pPr>
      <w:proofErr w:type="spellStart"/>
      <w:r>
        <w:rPr>
          <w:b/>
          <w:color w:val="000000"/>
        </w:rPr>
        <w:lastRenderedPageBreak/>
        <w:t>Саставни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</w:t>
      </w:r>
      <w:proofErr w:type="spellEnd"/>
    </w:p>
    <w:p w:rsidR="00DC4466" w:rsidRDefault="00EB009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документе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r>
        <w:rPr>
          <w:color w:val="000000"/>
        </w:rPr>
        <w:t>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регистрација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20"/>
        <w:jc w:val="center"/>
      </w:pPr>
      <w:proofErr w:type="spellStart"/>
      <w:r>
        <w:rPr>
          <w:b/>
          <w:color w:val="000000"/>
        </w:rPr>
        <w:t>Пријава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регистрацију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уписа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понуђача</w:t>
      </w:r>
      <w:proofErr w:type="spellEnd"/>
    </w:p>
    <w:p w:rsidR="00DC4466" w:rsidRDefault="00EB009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:rsidR="00DC4466" w:rsidRDefault="00EB009A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доказ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матичном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>;</w:t>
      </w:r>
    </w:p>
    <w:p w:rsidR="00DC4466" w:rsidRDefault="00EB009A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потврда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>;</w:t>
      </w:r>
    </w:p>
    <w:p w:rsidR="00DC4466" w:rsidRDefault="00EB009A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потврда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полицијске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111.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подтач</w:t>
      </w:r>
      <w:proofErr w:type="spellEnd"/>
      <w:r>
        <w:rPr>
          <w:color w:val="000000"/>
        </w:rPr>
        <w:t xml:space="preserve">. (1)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(2)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набавкама</w:t>
      </w:r>
      <w:proofErr w:type="spellEnd"/>
      <w:r>
        <w:rPr>
          <w:color w:val="000000"/>
        </w:rPr>
        <w:t>;</w:t>
      </w:r>
    </w:p>
    <w:p w:rsidR="00DC4466" w:rsidRDefault="00EB009A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потврда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доприносе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обавезујући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решењем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одобрено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казне</w:t>
      </w:r>
      <w:proofErr w:type="spellEnd"/>
      <w:r>
        <w:rPr>
          <w:color w:val="000000"/>
        </w:rPr>
        <w:t>;</w:t>
      </w:r>
    </w:p>
    <w:p w:rsidR="00DC4466" w:rsidRDefault="00EB009A">
      <w:pPr>
        <w:spacing w:after="150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потврда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решењем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одобрено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казне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приватизације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</w:t>
      </w:r>
      <w:proofErr w:type="spellEnd"/>
      <w:proofErr w:type="gramEnd"/>
      <w:r>
        <w:rPr>
          <w:color w:val="000000"/>
        </w:rPr>
        <w:t xml:space="preserve">. 4)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приватизације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t>Докази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</w:t>
      </w:r>
      <w:proofErr w:type="spellEnd"/>
      <w:proofErr w:type="gramEnd"/>
      <w:r>
        <w:rPr>
          <w:color w:val="000000"/>
        </w:rPr>
        <w:t xml:space="preserve">. 3)–5)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од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</w:t>
      </w:r>
      <w:r>
        <w:rPr>
          <w:color w:val="000000"/>
        </w:rPr>
        <w:t>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регистрације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t>Понуђачи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</w:t>
      </w:r>
      <w:proofErr w:type="spellEnd"/>
      <w:proofErr w:type="gramEnd"/>
      <w:r>
        <w:rPr>
          <w:color w:val="000000"/>
        </w:rPr>
        <w:t xml:space="preserve">. 3)–5)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о </w:t>
      </w:r>
      <w:proofErr w:type="spellStart"/>
      <w:r>
        <w:rPr>
          <w:color w:val="000000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регистре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20"/>
        <w:jc w:val="center"/>
      </w:pPr>
      <w:proofErr w:type="spellStart"/>
      <w:r>
        <w:rPr>
          <w:b/>
          <w:color w:val="000000"/>
        </w:rPr>
        <w:t>Пријава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регистрацију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регистрованих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података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понуђачу</w:t>
      </w:r>
      <w:proofErr w:type="spellEnd"/>
    </w:p>
    <w:p w:rsidR="00DC4466" w:rsidRDefault="00EB009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понуђачу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промену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lastRenderedPageBreak/>
        <w:t>Промена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</w:t>
      </w:r>
      <w:proofErr w:type="spellEnd"/>
      <w:proofErr w:type="gramEnd"/>
      <w:r>
        <w:rPr>
          <w:color w:val="000000"/>
        </w:rPr>
        <w:t xml:space="preserve">. 1)–3)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понуђачу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</w:t>
      </w:r>
      <w:r>
        <w:rPr>
          <w:color w:val="000000"/>
        </w:rPr>
        <w:t>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аутоматски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4)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уверење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казнене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понуђачу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регистрације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20"/>
        <w:jc w:val="center"/>
      </w:pPr>
      <w:proofErr w:type="spellStart"/>
      <w:r>
        <w:rPr>
          <w:b/>
          <w:color w:val="000000"/>
        </w:rPr>
        <w:t>Пријава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регистрацију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брисањ</w:t>
      </w:r>
      <w:r>
        <w:rPr>
          <w:b/>
          <w:color w:val="000000"/>
        </w:rPr>
        <w:t>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понуђача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</w:t>
      </w:r>
      <w:proofErr w:type="spellEnd"/>
    </w:p>
    <w:p w:rsidR="00DC4466" w:rsidRDefault="00EB009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t>Брисање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брисања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t>Брисање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</w:t>
      </w:r>
      <w:r>
        <w:rPr>
          <w:color w:val="000000"/>
        </w:rPr>
        <w:t>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аутоматски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t>Брисање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6. </w:t>
      </w:r>
      <w:proofErr w:type="spellStart"/>
      <w:proofErr w:type="gramStart"/>
      <w:r>
        <w:rPr>
          <w:color w:val="000000"/>
        </w:rPr>
        <w:t>ст</w:t>
      </w:r>
      <w:r>
        <w:rPr>
          <w:color w:val="000000"/>
        </w:rPr>
        <w:t>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</w:t>
      </w:r>
      <w:proofErr w:type="spellEnd"/>
      <w:proofErr w:type="gramEnd"/>
      <w:r>
        <w:rPr>
          <w:color w:val="000000"/>
        </w:rPr>
        <w:t xml:space="preserve">. 3)–5) и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6.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брисања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регистрације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20"/>
        <w:jc w:val="center"/>
      </w:pPr>
      <w:proofErr w:type="spellStart"/>
      <w:r>
        <w:rPr>
          <w:b/>
          <w:color w:val="000000"/>
        </w:rPr>
        <w:t>Пријава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регистрацију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поновног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уписа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понуђача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Регистар</w:t>
      </w:r>
      <w:proofErr w:type="spellEnd"/>
    </w:p>
    <w:p w:rsidR="00DC4466" w:rsidRDefault="00EB009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регистрације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20"/>
        <w:jc w:val="center"/>
      </w:pPr>
      <w:proofErr w:type="spellStart"/>
      <w:r>
        <w:rPr>
          <w:b/>
          <w:color w:val="000000"/>
        </w:rPr>
        <w:t>Пријава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регистрацију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забележбе</w:t>
      </w:r>
      <w:proofErr w:type="spellEnd"/>
    </w:p>
    <w:p w:rsidR="00DC4466" w:rsidRDefault="00EB009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</w:t>
      </w:r>
      <w:r>
        <w:rPr>
          <w:color w:val="000000"/>
        </w:rPr>
        <w:t>истрације</w:t>
      </w:r>
      <w:proofErr w:type="spellEnd"/>
      <w:r>
        <w:rPr>
          <w:color w:val="000000"/>
        </w:rPr>
        <w:t>.</w:t>
      </w:r>
    </w:p>
    <w:p w:rsidR="00DC4466" w:rsidRDefault="00EB009A">
      <w:pPr>
        <w:spacing w:after="120"/>
        <w:jc w:val="center"/>
      </w:pPr>
      <w:proofErr w:type="spellStart"/>
      <w:r>
        <w:rPr>
          <w:b/>
          <w:color w:val="000000"/>
        </w:rPr>
        <w:t>Престанак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важења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прописа</w:t>
      </w:r>
      <w:proofErr w:type="spellEnd"/>
    </w:p>
    <w:p w:rsidR="00DC4466" w:rsidRDefault="00EB009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lastRenderedPageBreak/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садржини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документацији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75/13).</w:t>
      </w:r>
    </w:p>
    <w:p w:rsidR="00DC4466" w:rsidRDefault="00EB009A">
      <w:pPr>
        <w:spacing w:after="120"/>
        <w:jc w:val="center"/>
      </w:pPr>
      <w:proofErr w:type="spellStart"/>
      <w:r>
        <w:rPr>
          <w:b/>
          <w:color w:val="000000"/>
        </w:rPr>
        <w:t>Ступање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</w:t>
      </w:r>
      <w:r>
        <w:rPr>
          <w:b/>
          <w:color w:val="000000"/>
        </w:rPr>
        <w:t>нагу</w:t>
      </w:r>
      <w:proofErr w:type="spellEnd"/>
    </w:p>
    <w:p w:rsidR="00DC4466" w:rsidRDefault="00EB009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:rsidR="00DC4466" w:rsidRDefault="00EB009A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.</w:t>
      </w:r>
    </w:p>
    <w:p w:rsidR="00DC4466" w:rsidRDefault="00EB009A">
      <w:pPr>
        <w:spacing w:after="150"/>
        <w:jc w:val="right"/>
      </w:pPr>
      <w:proofErr w:type="gramStart"/>
      <w:r>
        <w:rPr>
          <w:color w:val="000000"/>
        </w:rPr>
        <w:t>01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110-00-78/2020</w:t>
      </w:r>
    </w:p>
    <w:p w:rsidR="00DC4466" w:rsidRDefault="00EB009A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20. </w:t>
      </w:r>
      <w:proofErr w:type="spellStart"/>
      <w:proofErr w:type="gramStart"/>
      <w:r>
        <w:rPr>
          <w:color w:val="000000"/>
        </w:rPr>
        <w:t>фебруара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DC4466" w:rsidRDefault="00EB009A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DC4466" w:rsidRDefault="00EB009A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DC44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66"/>
    <w:rsid w:val="00DC4466"/>
    <w:rsid w:val="00E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FDD7B-F984-4424-9717-D01AACCC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Alempijevic</dc:creator>
  <cp:lastModifiedBy>Mladen Alempijevic</cp:lastModifiedBy>
  <cp:revision>2</cp:revision>
  <dcterms:created xsi:type="dcterms:W3CDTF">2020-03-02T13:27:00Z</dcterms:created>
  <dcterms:modified xsi:type="dcterms:W3CDTF">2020-03-02T13:27:00Z</dcterms:modified>
</cp:coreProperties>
</file>