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FA" w:rsidRDefault="006A49F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134. 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124/12, 14/15 и 68/15),</w:t>
      </w:r>
    </w:p>
    <w:p w:rsidR="007968FA" w:rsidRDefault="006A49FF">
      <w:pPr>
        <w:spacing w:after="150"/>
      </w:pP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968FA" w:rsidRDefault="006A49FF">
      <w:pPr>
        <w:spacing w:after="225"/>
        <w:jc w:val="center"/>
      </w:pPr>
      <w:r>
        <w:rPr>
          <w:b/>
          <w:color w:val="000000"/>
        </w:rPr>
        <w:t>ПРАВИЛНИК </w:t>
      </w:r>
    </w:p>
    <w:p w:rsidR="007968FA" w:rsidRDefault="006A49FF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престанку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програму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оспособљавања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полагања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набавке</w:t>
      </w:r>
      <w:proofErr w:type="spellEnd"/>
    </w:p>
    <w:p w:rsidR="007968FA" w:rsidRDefault="006A49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968FA" w:rsidRDefault="006A49FF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</w:t>
      </w:r>
      <w:r>
        <w:rPr>
          <w:color w:val="000000"/>
        </w:rPr>
        <w:t>собљавања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77/14 и 83/15).</w:t>
      </w:r>
    </w:p>
    <w:p w:rsidR="007968FA" w:rsidRDefault="006A49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968FA" w:rsidRDefault="006A49F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968FA" w:rsidRDefault="006A49F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110-00-17/2019-01</w:t>
      </w:r>
    </w:p>
    <w:p w:rsidR="007968FA" w:rsidRDefault="006A49F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7968FA" w:rsidRDefault="006A49FF">
      <w:pPr>
        <w:spacing w:after="150"/>
        <w:jc w:val="right"/>
      </w:pPr>
      <w:proofErr w:type="spellStart"/>
      <w:r>
        <w:rPr>
          <w:color w:val="000000"/>
        </w:rPr>
        <w:t>В.д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>,</w:t>
      </w:r>
    </w:p>
    <w:p w:rsidR="007968FA" w:rsidRDefault="006A49FF">
      <w:pPr>
        <w:spacing w:after="150"/>
        <w:jc w:val="right"/>
      </w:pPr>
      <w:proofErr w:type="spellStart"/>
      <w:r>
        <w:rPr>
          <w:b/>
          <w:color w:val="000000"/>
        </w:rPr>
        <w:t>Сандра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Дамчевић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968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FA"/>
    <w:rsid w:val="006A49FF"/>
    <w:rsid w:val="007968FA"/>
    <w:rsid w:val="00A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3D0A-74D6-404F-AC5F-6AC05A9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2</cp:revision>
  <dcterms:created xsi:type="dcterms:W3CDTF">2019-12-27T12:13:00Z</dcterms:created>
  <dcterms:modified xsi:type="dcterms:W3CDTF">2019-12-27T12:13:00Z</dcterms:modified>
</cp:coreProperties>
</file>